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5199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смс</w:t>
      </w:r>
      <w:r>
        <w:rPr>
          <w:rFonts w:ascii="Times New Roman" w:eastAsia="Times New Roman" w:hAnsi="Times New Roman" w:cs="Times New Roman"/>
          <w:sz w:val="28"/>
          <w:szCs w:val="28"/>
        </w:rPr>
        <w:t>-извещение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18810586240215015199 от 15.02.2024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ч.2 ст.12.9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Кудрявцева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Кудрявцеву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35634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21">
    <w:name w:val="cat-UserDefined grp-3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EB1-7661-4F36-87A4-FD10C031211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